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29B2" w:rsidRDefault="00552798">
      <w:pPr>
        <w:pStyle w:val="New0"/>
        <w:widowControl/>
        <w:spacing w:line="360" w:lineRule="auto"/>
        <w:jc w:val="center"/>
        <w:rPr>
          <w:rFonts w:ascii="黑体" w:eastAsia="黑体"/>
          <w:kern w:val="0"/>
          <w:sz w:val="32"/>
          <w:szCs w:val="32"/>
        </w:rPr>
      </w:pPr>
      <w:r>
        <w:rPr>
          <w:rFonts w:ascii="黑体" w:eastAsia="黑体" w:hint="eastAsia"/>
          <w:kern w:val="0"/>
          <w:sz w:val="32"/>
          <w:szCs w:val="32"/>
        </w:rPr>
        <w:t>上海海洋大学</w:t>
      </w:r>
      <w:r>
        <w:rPr>
          <w:rFonts w:hint="eastAsia"/>
          <w:b/>
          <w:sz w:val="32"/>
          <w:szCs w:val="32"/>
        </w:rPr>
        <w:t>“超级梦想班级”</w:t>
      </w:r>
      <w:r>
        <w:rPr>
          <w:rFonts w:ascii="黑体" w:eastAsia="黑体" w:hint="eastAsia"/>
          <w:kern w:val="0"/>
          <w:sz w:val="32"/>
          <w:szCs w:val="32"/>
        </w:rPr>
        <w:t>创建计划书</w:t>
      </w:r>
    </w:p>
    <w:p w:rsidR="00C429B2" w:rsidRDefault="00552798">
      <w:pPr>
        <w:pStyle w:val="New0"/>
        <w:widowControl/>
        <w:spacing w:line="360" w:lineRule="auto"/>
        <w:jc w:val="right"/>
        <w:rPr>
          <w:b/>
          <w:bCs/>
          <w:kern w:val="0"/>
          <w:sz w:val="28"/>
          <w:szCs w:val="28"/>
        </w:rPr>
      </w:pPr>
      <w:r>
        <w:rPr>
          <w:rFonts w:ascii="宋体" w:hAnsi="宋体" w:hint="eastAsia"/>
          <w:b/>
          <w:bCs/>
          <w:kern w:val="0"/>
          <w:sz w:val="28"/>
          <w:szCs w:val="28"/>
        </w:rPr>
        <w:t>填表日期：</w:t>
      </w:r>
      <w:r w:rsidR="00ED60AC">
        <w:rPr>
          <w:rFonts w:ascii="宋体" w:hAnsi="宋体" w:hint="eastAsia"/>
          <w:b/>
          <w:bCs/>
          <w:kern w:val="0"/>
          <w:sz w:val="28"/>
          <w:szCs w:val="28"/>
        </w:rPr>
        <w:t xml:space="preserve"> 2012 </w:t>
      </w:r>
      <w:r>
        <w:rPr>
          <w:rFonts w:ascii="宋体" w:hAnsi="宋体" w:hint="eastAsia"/>
          <w:b/>
          <w:bCs/>
          <w:kern w:val="0"/>
          <w:sz w:val="28"/>
          <w:szCs w:val="28"/>
        </w:rPr>
        <w:t>年</w:t>
      </w:r>
      <w:r w:rsidR="00ED60AC">
        <w:rPr>
          <w:rFonts w:ascii="宋体" w:hAnsi="宋体"/>
          <w:b/>
          <w:bCs/>
          <w:kern w:val="0"/>
          <w:sz w:val="28"/>
          <w:szCs w:val="28"/>
        </w:rPr>
        <w:t xml:space="preserve"> </w:t>
      </w:r>
      <w:r w:rsidR="00ED60AC">
        <w:rPr>
          <w:rFonts w:ascii="宋体" w:hAnsi="宋体" w:hint="eastAsia"/>
          <w:b/>
          <w:bCs/>
          <w:kern w:val="0"/>
          <w:sz w:val="28"/>
          <w:szCs w:val="28"/>
        </w:rPr>
        <w:t>12</w:t>
      </w:r>
      <w:r>
        <w:rPr>
          <w:rFonts w:ascii="宋体" w:hAnsi="宋体"/>
          <w:b/>
          <w:bCs/>
          <w:kern w:val="0"/>
          <w:sz w:val="28"/>
          <w:szCs w:val="28"/>
        </w:rPr>
        <w:t xml:space="preserve"> </w:t>
      </w:r>
      <w:r>
        <w:rPr>
          <w:rFonts w:ascii="宋体" w:hAnsi="宋体" w:hint="eastAsia"/>
          <w:b/>
          <w:bCs/>
          <w:kern w:val="0"/>
          <w:sz w:val="28"/>
          <w:szCs w:val="28"/>
        </w:rPr>
        <w:t>月</w:t>
      </w:r>
      <w:r>
        <w:rPr>
          <w:rFonts w:ascii="宋体" w:hAnsi="宋体"/>
          <w:b/>
          <w:bCs/>
          <w:kern w:val="0"/>
          <w:sz w:val="28"/>
          <w:szCs w:val="28"/>
        </w:rPr>
        <w:t xml:space="preserve"> </w:t>
      </w:r>
      <w:r w:rsidR="00ED60AC">
        <w:rPr>
          <w:rFonts w:ascii="宋体" w:hAnsi="宋体" w:hint="eastAsia"/>
          <w:b/>
          <w:bCs/>
          <w:kern w:val="0"/>
          <w:sz w:val="28"/>
          <w:szCs w:val="28"/>
        </w:rPr>
        <w:t xml:space="preserve">6 </w:t>
      </w:r>
      <w:r>
        <w:rPr>
          <w:rFonts w:ascii="宋体" w:hAnsi="宋体" w:hint="eastAsia"/>
          <w:b/>
          <w:bCs/>
          <w:kern w:val="0"/>
          <w:sz w:val="28"/>
          <w:szCs w:val="28"/>
        </w:rPr>
        <w:t>日</w:t>
      </w:r>
    </w:p>
    <w:tbl>
      <w:tblPr>
        <w:tblW w:w="0" w:type="auto"/>
        <w:tblLayout w:type="fixed"/>
        <w:tblLook w:val="0000"/>
      </w:tblPr>
      <w:tblGrid>
        <w:gridCol w:w="2136"/>
        <w:gridCol w:w="2544"/>
        <w:gridCol w:w="1956"/>
        <w:gridCol w:w="2724"/>
      </w:tblGrid>
      <w:tr w:rsidR="00C429B2">
        <w:trPr>
          <w:trHeight w:val="792"/>
        </w:trPr>
        <w:tc>
          <w:tcPr>
            <w:tcW w:w="2136" w:type="dxa"/>
            <w:tcBorders>
              <w:top w:val="single" w:sz="4" w:space="0" w:color="000000"/>
              <w:left w:val="single" w:sz="4" w:space="0" w:color="000000"/>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学院名称</w:t>
            </w:r>
          </w:p>
        </w:tc>
        <w:tc>
          <w:tcPr>
            <w:tcW w:w="2544" w:type="dxa"/>
            <w:tcBorders>
              <w:top w:val="single" w:sz="4" w:space="0" w:color="000000"/>
              <w:left w:val="nil"/>
              <w:bottom w:val="single" w:sz="4" w:space="0" w:color="000000"/>
              <w:right w:val="single" w:sz="4" w:space="0" w:color="000000"/>
            </w:tcBorders>
            <w:vAlign w:val="center"/>
          </w:tcPr>
          <w:p w:rsidR="00C429B2" w:rsidRDefault="00906C8B">
            <w:pPr>
              <w:pStyle w:val="New0"/>
              <w:widowControl/>
              <w:spacing w:line="360" w:lineRule="auto"/>
              <w:rPr>
                <w:b/>
                <w:bCs/>
                <w:kern w:val="0"/>
                <w:sz w:val="28"/>
                <w:szCs w:val="28"/>
              </w:rPr>
            </w:pPr>
            <w:r>
              <w:rPr>
                <w:rFonts w:hint="eastAsia"/>
                <w:b/>
                <w:bCs/>
                <w:kern w:val="0"/>
                <w:sz w:val="28"/>
                <w:szCs w:val="28"/>
              </w:rPr>
              <w:t>经济管理学院</w:t>
            </w:r>
          </w:p>
        </w:tc>
        <w:tc>
          <w:tcPr>
            <w:tcW w:w="1956" w:type="dxa"/>
            <w:tcBorders>
              <w:top w:val="single" w:sz="4" w:space="0" w:color="000000"/>
              <w:left w:val="nil"/>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班级名称</w:t>
            </w:r>
          </w:p>
        </w:tc>
        <w:tc>
          <w:tcPr>
            <w:tcW w:w="2724" w:type="dxa"/>
            <w:tcBorders>
              <w:top w:val="single" w:sz="4" w:space="0" w:color="000000"/>
              <w:left w:val="nil"/>
              <w:bottom w:val="single" w:sz="4" w:space="0" w:color="000000"/>
              <w:right w:val="single" w:sz="4" w:space="0" w:color="000000"/>
            </w:tcBorders>
            <w:vAlign w:val="center"/>
          </w:tcPr>
          <w:p w:rsidR="00C429B2" w:rsidRPr="00906C8B" w:rsidRDefault="00906C8B">
            <w:pPr>
              <w:pStyle w:val="New0"/>
              <w:widowControl/>
              <w:spacing w:line="360" w:lineRule="auto"/>
              <w:rPr>
                <w:b/>
                <w:bCs/>
                <w:kern w:val="0"/>
                <w:sz w:val="28"/>
                <w:szCs w:val="28"/>
              </w:rPr>
            </w:pPr>
            <w:r w:rsidRPr="00906C8B">
              <w:rPr>
                <w:rFonts w:hint="eastAsia"/>
                <w:b/>
                <w:bCs/>
                <w:kern w:val="0"/>
                <w:sz w:val="28"/>
                <w:szCs w:val="28"/>
              </w:rPr>
              <w:t>2011</w:t>
            </w:r>
            <w:r w:rsidRPr="00906C8B">
              <w:rPr>
                <w:rFonts w:hint="eastAsia"/>
                <w:b/>
                <w:bCs/>
                <w:kern w:val="0"/>
                <w:sz w:val="28"/>
                <w:szCs w:val="28"/>
              </w:rPr>
              <w:t>金融</w:t>
            </w:r>
            <w:r w:rsidRPr="00906C8B">
              <w:rPr>
                <w:rFonts w:hint="eastAsia"/>
                <w:b/>
                <w:bCs/>
                <w:kern w:val="0"/>
                <w:sz w:val="28"/>
                <w:szCs w:val="28"/>
              </w:rPr>
              <w:t>2</w:t>
            </w:r>
          </w:p>
        </w:tc>
      </w:tr>
      <w:tr w:rsidR="00C429B2">
        <w:trPr>
          <w:trHeight w:val="792"/>
        </w:trPr>
        <w:tc>
          <w:tcPr>
            <w:tcW w:w="2136" w:type="dxa"/>
            <w:tcBorders>
              <w:top w:val="single" w:sz="4" w:space="0" w:color="000000"/>
              <w:left w:val="single" w:sz="4" w:space="0" w:color="000000"/>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班级人数</w:t>
            </w:r>
          </w:p>
        </w:tc>
        <w:tc>
          <w:tcPr>
            <w:tcW w:w="2544" w:type="dxa"/>
            <w:tcBorders>
              <w:top w:val="single" w:sz="4" w:space="0" w:color="000000"/>
              <w:left w:val="nil"/>
              <w:bottom w:val="single" w:sz="4" w:space="0" w:color="000000"/>
              <w:right w:val="single" w:sz="4" w:space="0" w:color="000000"/>
            </w:tcBorders>
            <w:vAlign w:val="center"/>
          </w:tcPr>
          <w:p w:rsidR="00C429B2" w:rsidRDefault="00906C8B">
            <w:pPr>
              <w:pStyle w:val="New0"/>
              <w:widowControl/>
              <w:spacing w:line="360" w:lineRule="auto"/>
              <w:rPr>
                <w:b/>
                <w:bCs/>
                <w:kern w:val="0"/>
                <w:sz w:val="28"/>
                <w:szCs w:val="28"/>
              </w:rPr>
            </w:pPr>
            <w:r>
              <w:rPr>
                <w:rFonts w:hint="eastAsia"/>
                <w:b/>
                <w:bCs/>
                <w:kern w:val="0"/>
                <w:sz w:val="28"/>
                <w:szCs w:val="28"/>
              </w:rPr>
              <w:t>53</w:t>
            </w:r>
          </w:p>
        </w:tc>
        <w:tc>
          <w:tcPr>
            <w:tcW w:w="1956" w:type="dxa"/>
            <w:tcBorders>
              <w:top w:val="single" w:sz="4" w:space="0" w:color="000000"/>
              <w:left w:val="nil"/>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参与人数</w:t>
            </w:r>
          </w:p>
        </w:tc>
        <w:tc>
          <w:tcPr>
            <w:tcW w:w="2724" w:type="dxa"/>
            <w:tcBorders>
              <w:top w:val="single" w:sz="4" w:space="0" w:color="000000"/>
              <w:left w:val="nil"/>
              <w:bottom w:val="single" w:sz="4" w:space="0" w:color="000000"/>
              <w:right w:val="single" w:sz="4" w:space="0" w:color="000000"/>
            </w:tcBorders>
            <w:vAlign w:val="center"/>
          </w:tcPr>
          <w:p w:rsidR="00C429B2" w:rsidRDefault="00906C8B">
            <w:pPr>
              <w:pStyle w:val="New0"/>
              <w:widowControl/>
              <w:spacing w:line="360" w:lineRule="auto"/>
              <w:rPr>
                <w:b/>
                <w:bCs/>
                <w:kern w:val="0"/>
                <w:sz w:val="28"/>
                <w:szCs w:val="28"/>
              </w:rPr>
            </w:pPr>
            <w:r>
              <w:rPr>
                <w:rFonts w:hint="eastAsia"/>
                <w:b/>
                <w:bCs/>
                <w:kern w:val="0"/>
                <w:sz w:val="28"/>
                <w:szCs w:val="28"/>
              </w:rPr>
              <w:t>53</w:t>
            </w:r>
          </w:p>
        </w:tc>
      </w:tr>
      <w:tr w:rsidR="00C429B2">
        <w:trPr>
          <w:trHeight w:val="792"/>
        </w:trPr>
        <w:tc>
          <w:tcPr>
            <w:tcW w:w="2136" w:type="dxa"/>
            <w:tcBorders>
              <w:top w:val="single" w:sz="4" w:space="0" w:color="000000"/>
              <w:left w:val="single" w:sz="4" w:space="0" w:color="000000"/>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班级负责人</w:t>
            </w:r>
          </w:p>
        </w:tc>
        <w:tc>
          <w:tcPr>
            <w:tcW w:w="2544" w:type="dxa"/>
            <w:tcBorders>
              <w:top w:val="single" w:sz="4" w:space="0" w:color="000000"/>
              <w:left w:val="nil"/>
              <w:bottom w:val="single" w:sz="4" w:space="0" w:color="000000"/>
              <w:right w:val="single" w:sz="4" w:space="0" w:color="000000"/>
            </w:tcBorders>
            <w:vAlign w:val="center"/>
          </w:tcPr>
          <w:p w:rsidR="00C429B2" w:rsidRDefault="00906C8B">
            <w:pPr>
              <w:pStyle w:val="New0"/>
              <w:widowControl/>
              <w:spacing w:line="360" w:lineRule="auto"/>
              <w:rPr>
                <w:b/>
                <w:bCs/>
                <w:kern w:val="0"/>
                <w:sz w:val="28"/>
                <w:szCs w:val="28"/>
              </w:rPr>
            </w:pPr>
            <w:r>
              <w:rPr>
                <w:rFonts w:hint="eastAsia"/>
                <w:b/>
                <w:bCs/>
                <w:kern w:val="0"/>
                <w:sz w:val="28"/>
                <w:szCs w:val="28"/>
              </w:rPr>
              <w:t>肖捷</w:t>
            </w:r>
          </w:p>
        </w:tc>
        <w:tc>
          <w:tcPr>
            <w:tcW w:w="1956" w:type="dxa"/>
            <w:tcBorders>
              <w:top w:val="single" w:sz="4" w:space="0" w:color="000000"/>
              <w:left w:val="nil"/>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联系方式</w:t>
            </w:r>
          </w:p>
        </w:tc>
        <w:tc>
          <w:tcPr>
            <w:tcW w:w="2724" w:type="dxa"/>
            <w:tcBorders>
              <w:top w:val="single" w:sz="4" w:space="0" w:color="000000"/>
              <w:left w:val="nil"/>
              <w:bottom w:val="single" w:sz="4" w:space="0" w:color="000000"/>
              <w:right w:val="single" w:sz="4" w:space="0" w:color="000000"/>
            </w:tcBorders>
            <w:vAlign w:val="center"/>
          </w:tcPr>
          <w:p w:rsidR="00C429B2" w:rsidRDefault="00C429B2">
            <w:pPr>
              <w:pStyle w:val="New0"/>
              <w:widowControl/>
              <w:spacing w:line="360" w:lineRule="auto"/>
              <w:rPr>
                <w:b/>
                <w:bCs/>
                <w:kern w:val="0"/>
                <w:sz w:val="28"/>
                <w:szCs w:val="28"/>
              </w:rPr>
            </w:pPr>
          </w:p>
        </w:tc>
      </w:tr>
      <w:tr w:rsidR="00C429B2">
        <w:trPr>
          <w:trHeight w:val="792"/>
        </w:trPr>
        <w:tc>
          <w:tcPr>
            <w:tcW w:w="2136" w:type="dxa"/>
            <w:tcBorders>
              <w:top w:val="single" w:sz="4" w:space="0" w:color="000000"/>
              <w:left w:val="single" w:sz="4" w:space="0" w:color="000000"/>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班级指导老师</w:t>
            </w:r>
          </w:p>
        </w:tc>
        <w:tc>
          <w:tcPr>
            <w:tcW w:w="2544" w:type="dxa"/>
            <w:tcBorders>
              <w:top w:val="single" w:sz="4" w:space="0" w:color="000000"/>
              <w:left w:val="nil"/>
              <w:bottom w:val="single" w:sz="4" w:space="0" w:color="000000"/>
              <w:right w:val="single" w:sz="4" w:space="0" w:color="000000"/>
            </w:tcBorders>
            <w:vAlign w:val="center"/>
          </w:tcPr>
          <w:p w:rsidR="00C429B2" w:rsidRDefault="00FE57FF">
            <w:pPr>
              <w:pStyle w:val="New0"/>
              <w:widowControl/>
              <w:spacing w:line="360" w:lineRule="auto"/>
              <w:rPr>
                <w:b/>
                <w:bCs/>
                <w:kern w:val="0"/>
                <w:sz w:val="28"/>
                <w:szCs w:val="28"/>
              </w:rPr>
            </w:pPr>
            <w:r>
              <w:rPr>
                <w:rFonts w:hint="eastAsia"/>
                <w:b/>
                <w:bCs/>
                <w:kern w:val="0"/>
                <w:sz w:val="28"/>
                <w:szCs w:val="28"/>
              </w:rPr>
              <w:t>辅导员老师姓名</w:t>
            </w:r>
          </w:p>
        </w:tc>
        <w:tc>
          <w:tcPr>
            <w:tcW w:w="1956" w:type="dxa"/>
            <w:tcBorders>
              <w:top w:val="single" w:sz="4" w:space="0" w:color="000000"/>
              <w:left w:val="nil"/>
              <w:bottom w:val="single" w:sz="4" w:space="0" w:color="000000"/>
              <w:right w:val="single" w:sz="4" w:space="0" w:color="000000"/>
            </w:tcBorders>
            <w:vAlign w:val="center"/>
          </w:tcPr>
          <w:p w:rsidR="00C429B2" w:rsidRDefault="00552798">
            <w:pPr>
              <w:pStyle w:val="New0"/>
              <w:widowControl/>
              <w:spacing w:line="360" w:lineRule="auto"/>
              <w:jc w:val="center"/>
              <w:rPr>
                <w:b/>
                <w:bCs/>
                <w:kern w:val="0"/>
                <w:sz w:val="28"/>
                <w:szCs w:val="28"/>
              </w:rPr>
            </w:pPr>
            <w:r>
              <w:rPr>
                <w:rFonts w:ascii="宋体" w:hAnsi="宋体" w:hint="eastAsia"/>
                <w:b/>
                <w:bCs/>
                <w:kern w:val="0"/>
                <w:sz w:val="28"/>
                <w:szCs w:val="28"/>
              </w:rPr>
              <w:t>联系方式</w:t>
            </w:r>
          </w:p>
        </w:tc>
        <w:tc>
          <w:tcPr>
            <w:tcW w:w="2724" w:type="dxa"/>
            <w:tcBorders>
              <w:top w:val="single" w:sz="4" w:space="0" w:color="000000"/>
              <w:left w:val="nil"/>
              <w:bottom w:val="single" w:sz="4" w:space="0" w:color="000000"/>
              <w:right w:val="single" w:sz="4" w:space="0" w:color="000000"/>
            </w:tcBorders>
            <w:vAlign w:val="center"/>
          </w:tcPr>
          <w:p w:rsidR="00C429B2" w:rsidRDefault="00C429B2">
            <w:pPr>
              <w:pStyle w:val="New0"/>
              <w:widowControl/>
              <w:spacing w:line="360" w:lineRule="auto"/>
              <w:rPr>
                <w:b/>
                <w:bCs/>
                <w:kern w:val="0"/>
                <w:sz w:val="28"/>
                <w:szCs w:val="28"/>
              </w:rPr>
            </w:pPr>
          </w:p>
        </w:tc>
      </w:tr>
      <w:tr w:rsidR="00C429B2">
        <w:trPr>
          <w:trHeight w:val="3693"/>
        </w:trPr>
        <w:tc>
          <w:tcPr>
            <w:tcW w:w="9360" w:type="dxa"/>
            <w:gridSpan w:val="4"/>
            <w:tcBorders>
              <w:top w:val="single" w:sz="4" w:space="0" w:color="000000"/>
              <w:left w:val="single" w:sz="4" w:space="0" w:color="000000"/>
              <w:bottom w:val="single" w:sz="4" w:space="0" w:color="000000"/>
              <w:right w:val="single" w:sz="4" w:space="0" w:color="000000"/>
            </w:tcBorders>
          </w:tcPr>
          <w:p w:rsidR="00C429B2" w:rsidRDefault="00552798">
            <w:pPr>
              <w:pStyle w:val="New0"/>
              <w:widowControl/>
              <w:spacing w:line="360" w:lineRule="auto"/>
              <w:rPr>
                <w:b/>
                <w:bCs/>
                <w:kern w:val="0"/>
                <w:sz w:val="28"/>
                <w:szCs w:val="28"/>
              </w:rPr>
            </w:pPr>
            <w:r>
              <w:rPr>
                <w:rFonts w:ascii="宋体" w:hAnsi="宋体" w:hint="eastAsia"/>
                <w:b/>
                <w:bCs/>
                <w:kern w:val="0"/>
                <w:sz w:val="28"/>
                <w:szCs w:val="28"/>
              </w:rPr>
              <w:t>活动方案：</w:t>
            </w:r>
          </w:p>
          <w:p w:rsidR="005E31FC" w:rsidRPr="005E31FC" w:rsidRDefault="005E31FC" w:rsidP="005E31FC">
            <w:pPr>
              <w:pStyle w:val="New0"/>
              <w:widowControl/>
              <w:spacing w:line="360" w:lineRule="auto"/>
              <w:rPr>
                <w:bCs/>
                <w:kern w:val="0"/>
                <w:szCs w:val="21"/>
              </w:rPr>
            </w:pPr>
            <w:r w:rsidRPr="005E31FC">
              <w:rPr>
                <w:rFonts w:hint="eastAsia"/>
                <w:bCs/>
                <w:kern w:val="0"/>
                <w:szCs w:val="21"/>
              </w:rPr>
              <w:t>口号：</w:t>
            </w:r>
            <w:r w:rsidR="00633259">
              <w:rPr>
                <w:rFonts w:hint="eastAsia"/>
                <w:bCs/>
                <w:kern w:val="0"/>
                <w:szCs w:val="21"/>
              </w:rPr>
              <w:t xml:space="preserve">High Young In </w:t>
            </w:r>
            <w:r w:rsidR="00633259">
              <w:rPr>
                <w:rFonts w:hint="eastAsia"/>
                <w:bCs/>
                <w:kern w:val="0"/>
                <w:szCs w:val="21"/>
              </w:rPr>
              <w:t>海大</w:t>
            </w:r>
            <w:r w:rsidRPr="005E31FC">
              <w:rPr>
                <w:rFonts w:hint="eastAsia"/>
                <w:bCs/>
                <w:kern w:val="0"/>
                <w:szCs w:val="21"/>
              </w:rPr>
              <w:t xml:space="preserve"> </w:t>
            </w:r>
            <w:r w:rsidR="00BC52F6">
              <w:rPr>
                <w:rFonts w:hint="eastAsia"/>
                <w:bCs/>
                <w:kern w:val="0"/>
                <w:szCs w:val="21"/>
              </w:rPr>
              <w:t xml:space="preserve">         </w:t>
            </w:r>
            <w:r w:rsidRPr="005E31FC">
              <w:rPr>
                <w:rFonts w:hint="eastAsia"/>
                <w:bCs/>
                <w:kern w:val="0"/>
                <w:szCs w:val="21"/>
              </w:rPr>
              <w:t>主题：</w:t>
            </w:r>
            <w:r w:rsidRPr="005E31FC">
              <w:rPr>
                <w:rFonts w:hint="eastAsia"/>
                <w:bCs/>
                <w:kern w:val="0"/>
                <w:szCs w:val="21"/>
              </w:rPr>
              <w:t>6</w:t>
            </w:r>
            <w:r w:rsidR="00BC52F6">
              <w:rPr>
                <w:rFonts w:hint="eastAsia"/>
                <w:bCs/>
                <w:kern w:val="0"/>
                <w:szCs w:val="21"/>
              </w:rPr>
              <w:t xml:space="preserve"> </w:t>
            </w:r>
            <w:r w:rsidRPr="005E31FC">
              <w:rPr>
                <w:rFonts w:hint="eastAsia"/>
                <w:bCs/>
                <w:kern w:val="0"/>
                <w:szCs w:val="21"/>
              </w:rPr>
              <w:t>+</w:t>
            </w:r>
            <w:r w:rsidR="00BC52F6">
              <w:rPr>
                <w:rFonts w:hint="eastAsia"/>
                <w:bCs/>
                <w:kern w:val="0"/>
                <w:szCs w:val="21"/>
              </w:rPr>
              <w:t xml:space="preserve"> </w:t>
            </w:r>
            <w:r w:rsidRPr="005E31FC">
              <w:rPr>
                <w:rFonts w:hint="eastAsia"/>
                <w:bCs/>
                <w:kern w:val="0"/>
                <w:szCs w:val="21"/>
              </w:rPr>
              <w:t>1</w:t>
            </w:r>
          </w:p>
          <w:p w:rsidR="005E31FC" w:rsidRPr="005E31FC" w:rsidRDefault="005E31FC" w:rsidP="005E31FC">
            <w:pPr>
              <w:pStyle w:val="New0"/>
              <w:widowControl/>
              <w:spacing w:line="360" w:lineRule="auto"/>
              <w:rPr>
                <w:bCs/>
                <w:kern w:val="0"/>
                <w:szCs w:val="21"/>
              </w:rPr>
            </w:pPr>
            <w:r w:rsidRPr="005E31FC">
              <w:rPr>
                <w:rFonts w:hint="eastAsia"/>
                <w:bCs/>
                <w:kern w:val="0"/>
                <w:szCs w:val="21"/>
              </w:rPr>
              <w:t>计划时间：</w:t>
            </w:r>
            <w:r w:rsidR="009D7D0E">
              <w:rPr>
                <w:rFonts w:hint="eastAsia"/>
                <w:bCs/>
                <w:kern w:val="0"/>
                <w:szCs w:val="21"/>
              </w:rPr>
              <w:t>2012</w:t>
            </w:r>
            <w:r w:rsidR="009D7D0E">
              <w:rPr>
                <w:rFonts w:hint="eastAsia"/>
                <w:bCs/>
                <w:kern w:val="0"/>
                <w:szCs w:val="21"/>
              </w:rPr>
              <w:t>年</w:t>
            </w:r>
            <w:r w:rsidRPr="005E31FC">
              <w:rPr>
                <w:rFonts w:hint="eastAsia"/>
                <w:bCs/>
                <w:kern w:val="0"/>
                <w:szCs w:val="21"/>
              </w:rPr>
              <w:t>12</w:t>
            </w:r>
            <w:r w:rsidRPr="005E31FC">
              <w:rPr>
                <w:rFonts w:hint="eastAsia"/>
                <w:bCs/>
                <w:kern w:val="0"/>
                <w:szCs w:val="21"/>
              </w:rPr>
              <w:t>月</w:t>
            </w:r>
            <w:r w:rsidRPr="005E31FC">
              <w:rPr>
                <w:rFonts w:hint="eastAsia"/>
                <w:bCs/>
                <w:kern w:val="0"/>
                <w:szCs w:val="21"/>
              </w:rPr>
              <w:t>10</w:t>
            </w:r>
            <w:r w:rsidRPr="005E31FC">
              <w:rPr>
                <w:rFonts w:hint="eastAsia"/>
                <w:bCs/>
                <w:kern w:val="0"/>
                <w:szCs w:val="21"/>
              </w:rPr>
              <w:t>日至</w:t>
            </w:r>
            <w:r w:rsidR="009D7D0E">
              <w:rPr>
                <w:rFonts w:hint="eastAsia"/>
                <w:bCs/>
                <w:kern w:val="0"/>
                <w:szCs w:val="21"/>
              </w:rPr>
              <w:t>2013</w:t>
            </w:r>
            <w:r w:rsidR="009D7D0E">
              <w:rPr>
                <w:rFonts w:hint="eastAsia"/>
                <w:bCs/>
                <w:kern w:val="0"/>
                <w:szCs w:val="21"/>
              </w:rPr>
              <w:t>年</w:t>
            </w:r>
            <w:r w:rsidR="009D7D0E">
              <w:rPr>
                <w:rFonts w:hint="eastAsia"/>
                <w:bCs/>
                <w:kern w:val="0"/>
                <w:szCs w:val="21"/>
              </w:rPr>
              <w:t>4</w:t>
            </w:r>
            <w:r w:rsidRPr="005E31FC">
              <w:rPr>
                <w:rFonts w:hint="eastAsia"/>
                <w:bCs/>
                <w:kern w:val="0"/>
                <w:szCs w:val="21"/>
              </w:rPr>
              <w:t>月</w:t>
            </w:r>
            <w:r w:rsidR="009D7D0E">
              <w:rPr>
                <w:rFonts w:hint="eastAsia"/>
                <w:bCs/>
                <w:kern w:val="0"/>
                <w:szCs w:val="21"/>
              </w:rPr>
              <w:t>15</w:t>
            </w:r>
            <w:r w:rsidRPr="005E31FC">
              <w:rPr>
                <w:rFonts w:hint="eastAsia"/>
                <w:bCs/>
                <w:kern w:val="0"/>
                <w:szCs w:val="21"/>
              </w:rPr>
              <w:t>日</w:t>
            </w:r>
          </w:p>
          <w:p w:rsidR="005E31FC" w:rsidRPr="005E31FC" w:rsidRDefault="005E31FC" w:rsidP="005E31FC">
            <w:pPr>
              <w:pStyle w:val="New0"/>
              <w:widowControl/>
              <w:spacing w:line="360" w:lineRule="auto"/>
              <w:rPr>
                <w:bCs/>
                <w:kern w:val="0"/>
                <w:szCs w:val="21"/>
              </w:rPr>
            </w:pPr>
            <w:r w:rsidRPr="005E31FC">
              <w:rPr>
                <w:rFonts w:hint="eastAsia"/>
                <w:bCs/>
                <w:kern w:val="0"/>
                <w:szCs w:val="21"/>
              </w:rPr>
              <w:t>活动范围：实体班级</w:t>
            </w:r>
            <w:r>
              <w:rPr>
                <w:rFonts w:hint="eastAsia"/>
                <w:bCs/>
                <w:kern w:val="0"/>
                <w:szCs w:val="21"/>
              </w:rPr>
              <w:t>线下活动与网络线上</w:t>
            </w:r>
            <w:r w:rsidRPr="005E31FC">
              <w:rPr>
                <w:rFonts w:hint="eastAsia"/>
                <w:bCs/>
                <w:kern w:val="0"/>
                <w:szCs w:val="21"/>
              </w:rPr>
              <w:t>易班</w:t>
            </w:r>
            <w:r>
              <w:rPr>
                <w:rFonts w:hint="eastAsia"/>
                <w:bCs/>
                <w:kern w:val="0"/>
                <w:szCs w:val="21"/>
              </w:rPr>
              <w:t>活动相结合的方式</w:t>
            </w:r>
          </w:p>
          <w:p w:rsidR="005E31FC" w:rsidRDefault="005E31FC" w:rsidP="005E31FC">
            <w:pPr>
              <w:pStyle w:val="New0"/>
              <w:widowControl/>
              <w:spacing w:line="360" w:lineRule="auto"/>
              <w:rPr>
                <w:bCs/>
                <w:kern w:val="0"/>
                <w:szCs w:val="21"/>
              </w:rPr>
            </w:pPr>
            <w:r w:rsidRPr="005E31FC">
              <w:rPr>
                <w:rFonts w:hint="eastAsia"/>
                <w:bCs/>
                <w:kern w:val="0"/>
                <w:szCs w:val="21"/>
              </w:rPr>
              <w:t>目标：大二期间通过现实班级与易班的活动，提高同学们的创新能力和实践能力，加大同学们呢对学习和各种活动的热情，从而增强班级凝聚力。</w:t>
            </w:r>
          </w:p>
          <w:p w:rsidR="005E31FC" w:rsidRPr="00BC52F6" w:rsidRDefault="005E31FC" w:rsidP="005E31FC">
            <w:pPr>
              <w:pStyle w:val="New0"/>
              <w:widowControl/>
              <w:spacing w:line="360" w:lineRule="auto"/>
              <w:rPr>
                <w:b/>
                <w:bCs/>
                <w:kern w:val="0"/>
                <w:szCs w:val="21"/>
              </w:rPr>
            </w:pPr>
            <w:r w:rsidRPr="00BC52F6">
              <w:rPr>
                <w:rFonts w:hint="eastAsia"/>
                <w:b/>
                <w:bCs/>
                <w:kern w:val="0"/>
                <w:szCs w:val="21"/>
              </w:rPr>
              <w:t>1</w:t>
            </w:r>
            <w:r w:rsidRPr="00BC52F6">
              <w:rPr>
                <w:rFonts w:hint="eastAsia"/>
                <w:b/>
                <w:bCs/>
                <w:kern w:val="0"/>
                <w:szCs w:val="21"/>
              </w:rPr>
              <w:t>、实践出真知</w:t>
            </w:r>
          </w:p>
          <w:p w:rsidR="005E31FC" w:rsidRPr="005E31FC" w:rsidRDefault="005E31FC" w:rsidP="005E31FC">
            <w:pPr>
              <w:pStyle w:val="New0"/>
              <w:widowControl/>
              <w:spacing w:line="360" w:lineRule="auto"/>
              <w:rPr>
                <w:bCs/>
                <w:kern w:val="0"/>
                <w:szCs w:val="21"/>
              </w:rPr>
            </w:pPr>
            <w:r w:rsidRPr="005E31FC">
              <w:rPr>
                <w:rFonts w:hint="eastAsia"/>
                <w:bCs/>
                <w:kern w:val="0"/>
                <w:szCs w:val="21"/>
              </w:rPr>
              <w:t>1.1</w:t>
            </w:r>
            <w:r>
              <w:rPr>
                <w:rFonts w:hint="eastAsia"/>
                <w:bCs/>
                <w:kern w:val="0"/>
                <w:szCs w:val="21"/>
              </w:rPr>
              <w:t>寒</w:t>
            </w:r>
            <w:r w:rsidRPr="005E31FC">
              <w:rPr>
                <w:rFonts w:hint="eastAsia"/>
                <w:bCs/>
                <w:kern w:val="0"/>
                <w:szCs w:val="21"/>
              </w:rPr>
              <w:t>假班级组织去上海书城以及黄浦区青少年宫的社会实践活动，寻找自己生活的乐趣与学习的意义</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1.2</w:t>
            </w:r>
            <w:r w:rsidRPr="005E31FC">
              <w:rPr>
                <w:rFonts w:hint="eastAsia"/>
                <w:bCs/>
                <w:kern w:val="0"/>
                <w:szCs w:val="21"/>
              </w:rPr>
              <w:t>学习党的十八大</w:t>
            </w:r>
            <w:r w:rsidRPr="005E31FC">
              <w:rPr>
                <w:rFonts w:hint="eastAsia"/>
                <w:bCs/>
                <w:kern w:val="0"/>
                <w:szCs w:val="21"/>
              </w:rPr>
              <w:t xml:space="preserve"> </w:t>
            </w:r>
            <w:r w:rsidRPr="005E31FC">
              <w:rPr>
                <w:rFonts w:hint="eastAsia"/>
                <w:bCs/>
                <w:kern w:val="0"/>
                <w:szCs w:val="21"/>
              </w:rPr>
              <w:t>组织同学就十八大所提出的精神，目标进行学习，特别是入党积极分子与党员等对党进行一个深入的了解，学习贯彻十八大的内容、知识，将自己所学习的内容与体会以感想贴的形式发到易班，由班级同学投票选出最好的三篇文章</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1.3</w:t>
            </w:r>
            <w:r w:rsidRPr="005E31FC">
              <w:rPr>
                <w:rFonts w:hint="eastAsia"/>
                <w:bCs/>
                <w:kern w:val="0"/>
                <w:szCs w:val="21"/>
              </w:rPr>
              <w:t>由班级同学介绍创新科普大赛的构想与实践</w:t>
            </w:r>
          </w:p>
          <w:p w:rsidR="005E31FC" w:rsidRPr="00BC52F6" w:rsidRDefault="005E31FC" w:rsidP="005E31FC">
            <w:pPr>
              <w:pStyle w:val="New0"/>
              <w:widowControl/>
              <w:spacing w:line="360" w:lineRule="auto"/>
              <w:rPr>
                <w:b/>
                <w:bCs/>
                <w:kern w:val="0"/>
                <w:szCs w:val="21"/>
              </w:rPr>
            </w:pPr>
            <w:r w:rsidRPr="00BC52F6">
              <w:rPr>
                <w:rFonts w:hint="eastAsia"/>
                <w:b/>
                <w:bCs/>
                <w:kern w:val="0"/>
                <w:szCs w:val="21"/>
              </w:rPr>
              <w:t>2</w:t>
            </w:r>
            <w:r w:rsidRPr="00BC52F6">
              <w:rPr>
                <w:rFonts w:hint="eastAsia"/>
                <w:b/>
                <w:bCs/>
                <w:kern w:val="0"/>
                <w:szCs w:val="21"/>
              </w:rPr>
              <w:t>、学习</w:t>
            </w:r>
            <w:r w:rsidRPr="00BC52F6">
              <w:rPr>
                <w:rFonts w:hint="eastAsia"/>
                <w:b/>
                <w:bCs/>
                <w:kern w:val="0"/>
                <w:szCs w:val="21"/>
              </w:rPr>
              <w:t>update</w:t>
            </w:r>
          </w:p>
          <w:p w:rsidR="005E31FC" w:rsidRPr="005E31FC" w:rsidRDefault="005E31FC" w:rsidP="005E31FC">
            <w:pPr>
              <w:pStyle w:val="New0"/>
              <w:widowControl/>
              <w:spacing w:line="360" w:lineRule="auto"/>
              <w:rPr>
                <w:bCs/>
                <w:kern w:val="0"/>
                <w:szCs w:val="21"/>
              </w:rPr>
            </w:pPr>
            <w:r w:rsidRPr="005E31FC">
              <w:rPr>
                <w:rFonts w:hint="eastAsia"/>
                <w:bCs/>
                <w:kern w:val="0"/>
                <w:szCs w:val="21"/>
              </w:rPr>
              <w:t>2.1</w:t>
            </w:r>
            <w:r w:rsidRPr="005E31FC">
              <w:rPr>
                <w:rFonts w:hint="eastAsia"/>
                <w:bCs/>
                <w:kern w:val="0"/>
                <w:szCs w:val="21"/>
              </w:rPr>
              <w:t>每月推荐一本有关经济的好书：结合自身专业知识，每月由班委推荐一本与经济有关的书籍或是著名经济学家的演讲视频等。再有大家经由线上讨论形式抒发各自的观点，相互交流</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2.2</w:t>
            </w:r>
            <w:r w:rsidRPr="005E31FC">
              <w:rPr>
                <w:rFonts w:hint="eastAsia"/>
                <w:bCs/>
                <w:kern w:val="0"/>
                <w:szCs w:val="21"/>
              </w:rPr>
              <w:t>每天在易班上发一篇英文的经济类文章，每周将《</w:t>
            </w:r>
            <w:r w:rsidRPr="005E31FC">
              <w:rPr>
                <w:rFonts w:hint="eastAsia"/>
                <w:bCs/>
                <w:kern w:val="0"/>
                <w:szCs w:val="21"/>
              </w:rPr>
              <w:t>21</w:t>
            </w:r>
            <w:r w:rsidRPr="005E31FC">
              <w:rPr>
                <w:rFonts w:hint="eastAsia"/>
                <w:bCs/>
                <w:kern w:val="0"/>
                <w:szCs w:val="21"/>
              </w:rPr>
              <w:t>世纪经济报》的主题内容由学习委员汇总发布在易班上</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2.3</w:t>
            </w:r>
            <w:r w:rsidRPr="005E31FC">
              <w:rPr>
                <w:rFonts w:hint="eastAsia"/>
                <w:bCs/>
                <w:kern w:val="0"/>
                <w:szCs w:val="21"/>
              </w:rPr>
              <w:t>每个同学每学期至少看一本非经济类书籍，将读后感以帖子的形式发在易班上，或者将自己的博</w:t>
            </w:r>
            <w:r w:rsidRPr="005E31FC">
              <w:rPr>
                <w:rFonts w:hint="eastAsia"/>
                <w:bCs/>
                <w:kern w:val="0"/>
                <w:szCs w:val="21"/>
              </w:rPr>
              <w:lastRenderedPageBreak/>
              <w:t>文以链接形式做成帖子发在易班上</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2.4</w:t>
            </w:r>
            <w:r w:rsidRPr="005E31FC">
              <w:rPr>
                <w:rFonts w:hint="eastAsia"/>
                <w:bCs/>
                <w:kern w:val="0"/>
                <w:szCs w:val="21"/>
              </w:rPr>
              <w:t>考试前由每门学科优秀的同学带头组成学习小组辅导其他同学</w:t>
            </w:r>
            <w:r>
              <w:rPr>
                <w:rFonts w:hint="eastAsia"/>
                <w:bCs/>
                <w:kern w:val="0"/>
                <w:szCs w:val="21"/>
              </w:rPr>
              <w:t>。</w:t>
            </w:r>
          </w:p>
          <w:p w:rsidR="005E31FC" w:rsidRPr="00BC52F6" w:rsidRDefault="005E31FC" w:rsidP="005E31FC">
            <w:pPr>
              <w:pStyle w:val="New0"/>
              <w:widowControl/>
              <w:spacing w:line="360" w:lineRule="auto"/>
              <w:rPr>
                <w:b/>
                <w:bCs/>
                <w:kern w:val="0"/>
                <w:szCs w:val="21"/>
              </w:rPr>
            </w:pPr>
            <w:r w:rsidRPr="00BC52F6">
              <w:rPr>
                <w:rFonts w:hint="eastAsia"/>
                <w:b/>
                <w:bCs/>
                <w:kern w:val="0"/>
                <w:szCs w:val="21"/>
              </w:rPr>
              <w:t>3</w:t>
            </w:r>
            <w:r w:rsidRPr="00BC52F6">
              <w:rPr>
                <w:rFonts w:hint="eastAsia"/>
                <w:b/>
                <w:bCs/>
                <w:kern w:val="0"/>
                <w:szCs w:val="21"/>
              </w:rPr>
              <w:t>、易班有我更精彩</w:t>
            </w:r>
          </w:p>
          <w:p w:rsidR="005E31FC" w:rsidRPr="005E31FC" w:rsidRDefault="005E31FC" w:rsidP="005E31FC">
            <w:pPr>
              <w:pStyle w:val="New0"/>
              <w:widowControl/>
              <w:spacing w:line="360" w:lineRule="auto"/>
              <w:rPr>
                <w:bCs/>
                <w:kern w:val="0"/>
                <w:szCs w:val="21"/>
              </w:rPr>
            </w:pPr>
            <w:r w:rsidRPr="005E31FC">
              <w:rPr>
                <w:rFonts w:hint="eastAsia"/>
                <w:bCs/>
                <w:kern w:val="0"/>
                <w:szCs w:val="21"/>
              </w:rPr>
              <w:t>3.1</w:t>
            </w:r>
            <w:r w:rsidRPr="005E31FC">
              <w:rPr>
                <w:rFonts w:hint="eastAsia"/>
                <w:bCs/>
                <w:kern w:val="0"/>
                <w:szCs w:val="21"/>
              </w:rPr>
              <w:t>易班改版后，与之前有些微区别。组织同学了解易班改版后的功能使用，使大家对易班的功能有一个较完备的了解，并且借由每年寒假的年年有易活动鼓励大家积极使用易班</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3.2</w:t>
            </w:r>
            <w:r w:rsidRPr="005E31FC">
              <w:rPr>
                <w:rFonts w:hint="eastAsia"/>
                <w:bCs/>
                <w:kern w:val="0"/>
                <w:szCs w:val="21"/>
              </w:rPr>
              <w:t>班级易班里发起投票，为学院建设提意见，有新的意见在下面留言，然后总结出最有力的</w:t>
            </w:r>
            <w:r w:rsidRPr="005E31FC">
              <w:rPr>
                <w:rFonts w:hint="eastAsia"/>
                <w:bCs/>
                <w:kern w:val="0"/>
                <w:szCs w:val="21"/>
              </w:rPr>
              <w:t>3</w:t>
            </w:r>
            <w:r w:rsidRPr="005E31FC">
              <w:rPr>
                <w:rFonts w:hint="eastAsia"/>
                <w:bCs/>
                <w:kern w:val="0"/>
                <w:szCs w:val="21"/>
              </w:rPr>
              <w:t>个意见</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3.3</w:t>
            </w:r>
            <w:r w:rsidRPr="005E31FC">
              <w:rPr>
                <w:rFonts w:hint="eastAsia"/>
                <w:bCs/>
                <w:kern w:val="0"/>
                <w:szCs w:val="21"/>
              </w:rPr>
              <w:t>在圣诞节、元旦等节日创建一个节日祝福帖，同学在上面互留祝福，并同时玩线上游戏</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3.4</w:t>
            </w:r>
            <w:r w:rsidRPr="005E31FC">
              <w:rPr>
                <w:rFonts w:hint="eastAsia"/>
                <w:bCs/>
                <w:kern w:val="0"/>
                <w:szCs w:val="21"/>
              </w:rPr>
              <w:t>在易班上一年的最后一天创建一个名为“回顾往昔”</w:t>
            </w:r>
            <w:r w:rsidRPr="005E31FC">
              <w:rPr>
                <w:rFonts w:hint="eastAsia"/>
                <w:bCs/>
                <w:kern w:val="0"/>
                <w:szCs w:val="21"/>
              </w:rPr>
              <w:t xml:space="preserve"> </w:t>
            </w:r>
            <w:r w:rsidRPr="005E31FC">
              <w:rPr>
                <w:rFonts w:hint="eastAsia"/>
                <w:bCs/>
                <w:kern w:val="0"/>
                <w:szCs w:val="21"/>
              </w:rPr>
              <w:t>的帖子，将一年间班级的建设、活动、同学的体会等进行交流</w:t>
            </w:r>
            <w:r>
              <w:rPr>
                <w:rFonts w:hint="eastAsia"/>
                <w:bCs/>
                <w:kern w:val="0"/>
                <w:szCs w:val="21"/>
              </w:rPr>
              <w:t>。</w:t>
            </w:r>
          </w:p>
          <w:p w:rsidR="005E31FC" w:rsidRPr="005E31FC" w:rsidRDefault="005E31FC" w:rsidP="005E31FC">
            <w:pPr>
              <w:pStyle w:val="New0"/>
              <w:widowControl/>
              <w:spacing w:line="360" w:lineRule="auto"/>
              <w:rPr>
                <w:bCs/>
                <w:kern w:val="0"/>
                <w:szCs w:val="21"/>
              </w:rPr>
            </w:pPr>
            <w:r w:rsidRPr="005E31FC">
              <w:rPr>
                <w:rFonts w:hint="eastAsia"/>
                <w:bCs/>
                <w:kern w:val="0"/>
                <w:szCs w:val="21"/>
              </w:rPr>
              <w:t>3.5</w:t>
            </w:r>
            <w:r w:rsidRPr="005E31FC">
              <w:rPr>
                <w:rFonts w:hint="eastAsia"/>
                <w:bCs/>
                <w:kern w:val="0"/>
                <w:szCs w:val="21"/>
              </w:rPr>
              <w:t>为心理委员开始专栏，同学能够将烦心事或困扰写在该专栏下，由心理委员一一解答</w:t>
            </w:r>
            <w:r>
              <w:rPr>
                <w:rFonts w:hint="eastAsia"/>
                <w:bCs/>
                <w:kern w:val="0"/>
                <w:szCs w:val="21"/>
              </w:rPr>
              <w:t>。</w:t>
            </w:r>
          </w:p>
          <w:p w:rsidR="005E31FC" w:rsidRPr="00BC52F6" w:rsidRDefault="005E31FC" w:rsidP="005E31FC">
            <w:pPr>
              <w:pStyle w:val="New0"/>
              <w:widowControl/>
              <w:spacing w:line="360" w:lineRule="auto"/>
              <w:rPr>
                <w:b/>
                <w:bCs/>
                <w:kern w:val="0"/>
                <w:szCs w:val="21"/>
              </w:rPr>
            </w:pPr>
            <w:r w:rsidRPr="00BC52F6">
              <w:rPr>
                <w:rFonts w:hint="eastAsia"/>
                <w:b/>
                <w:bCs/>
                <w:kern w:val="0"/>
                <w:szCs w:val="21"/>
              </w:rPr>
              <w:t>4</w:t>
            </w:r>
            <w:r w:rsidRPr="00BC52F6">
              <w:rPr>
                <w:rFonts w:hint="eastAsia"/>
                <w:b/>
                <w:bCs/>
                <w:kern w:val="0"/>
                <w:szCs w:val="21"/>
              </w:rPr>
              <w:t>、</w:t>
            </w:r>
            <w:r w:rsidR="00633259" w:rsidRPr="00BC52F6">
              <w:rPr>
                <w:rFonts w:hint="eastAsia"/>
                <w:b/>
                <w:bCs/>
                <w:kern w:val="0"/>
                <w:szCs w:val="21"/>
              </w:rPr>
              <w:t>线下活动</w:t>
            </w:r>
          </w:p>
          <w:p w:rsidR="005E31FC" w:rsidRPr="005E31FC" w:rsidRDefault="005E31FC" w:rsidP="005E31FC">
            <w:pPr>
              <w:pStyle w:val="New0"/>
              <w:widowControl/>
              <w:spacing w:line="360" w:lineRule="auto"/>
              <w:rPr>
                <w:bCs/>
                <w:kern w:val="0"/>
                <w:szCs w:val="21"/>
              </w:rPr>
            </w:pPr>
            <w:r w:rsidRPr="005E31FC">
              <w:rPr>
                <w:rFonts w:hint="eastAsia"/>
                <w:bCs/>
                <w:kern w:val="0"/>
                <w:szCs w:val="21"/>
              </w:rPr>
              <w:t>4.1</w:t>
            </w:r>
            <w:r w:rsidRPr="005E31FC">
              <w:rPr>
                <w:rFonts w:hint="eastAsia"/>
                <w:bCs/>
                <w:kern w:val="0"/>
                <w:szCs w:val="21"/>
              </w:rPr>
              <w:t>走出寝室活动：每周，每个寝室抽出一名同学，该同学必须在一周的某天晚上离开寝室或去其他寝室串门，或与其他被抽出的同学一起去自习室图书馆自习，体验学术氛围，或前去海星广场、大学生活动中心欣赏才艺陶冶情操，第二天写点小心得或是拍照上传到易班</w:t>
            </w:r>
            <w:r>
              <w:rPr>
                <w:rFonts w:hint="eastAsia"/>
                <w:bCs/>
                <w:kern w:val="0"/>
                <w:szCs w:val="21"/>
              </w:rPr>
              <w:t>。</w:t>
            </w:r>
          </w:p>
          <w:p w:rsidR="005A5846" w:rsidRPr="00BC52F6" w:rsidRDefault="005E31FC">
            <w:pPr>
              <w:pStyle w:val="New0"/>
              <w:widowControl/>
              <w:spacing w:line="360" w:lineRule="auto"/>
              <w:rPr>
                <w:bCs/>
                <w:kern w:val="0"/>
                <w:szCs w:val="21"/>
              </w:rPr>
            </w:pPr>
            <w:r w:rsidRPr="005E31FC">
              <w:rPr>
                <w:rFonts w:hint="eastAsia"/>
                <w:bCs/>
                <w:kern w:val="0"/>
                <w:szCs w:val="21"/>
              </w:rPr>
              <w:t>4.2</w:t>
            </w:r>
            <w:r w:rsidRPr="005E31FC">
              <w:rPr>
                <w:rFonts w:hint="eastAsia"/>
                <w:bCs/>
                <w:kern w:val="0"/>
                <w:szCs w:val="21"/>
              </w:rPr>
              <w:t>兴趣爱好集会：每月设定一个主题，主题的决定是在前一个月最后一个星期的周一选票得出，选票贴会于当天在易班上发布，由爱好者自行组织，班委不过度介入，集会当天会有两名班委对整个流程进行观察，爱好者需要将集会前后安排及集会当天的过程记录下来，并在</w:t>
            </w:r>
            <w:r w:rsidRPr="005E31FC">
              <w:rPr>
                <w:rFonts w:hint="eastAsia"/>
                <w:bCs/>
                <w:kern w:val="0"/>
                <w:szCs w:val="21"/>
              </w:rPr>
              <w:t>5</w:t>
            </w:r>
            <w:r w:rsidRPr="005E31FC">
              <w:rPr>
                <w:rFonts w:hint="eastAsia"/>
                <w:bCs/>
                <w:kern w:val="0"/>
                <w:szCs w:val="21"/>
              </w:rPr>
              <w:t>日内以帖子的形式发布在易班，集会必须在每月</w:t>
            </w:r>
            <w:r w:rsidRPr="005E31FC">
              <w:rPr>
                <w:rFonts w:hint="eastAsia"/>
                <w:bCs/>
                <w:kern w:val="0"/>
                <w:szCs w:val="21"/>
              </w:rPr>
              <w:t>20</w:t>
            </w:r>
            <w:r w:rsidRPr="005E31FC">
              <w:rPr>
                <w:rFonts w:hint="eastAsia"/>
                <w:bCs/>
                <w:kern w:val="0"/>
                <w:szCs w:val="21"/>
              </w:rPr>
              <w:t>日之前召开</w:t>
            </w:r>
            <w:r>
              <w:rPr>
                <w:rFonts w:hint="eastAsia"/>
                <w:bCs/>
                <w:kern w:val="0"/>
                <w:szCs w:val="21"/>
              </w:rPr>
              <w:t>。</w:t>
            </w:r>
          </w:p>
          <w:p w:rsidR="00C429B2" w:rsidRDefault="00552798" w:rsidP="00885BFD">
            <w:pPr>
              <w:pStyle w:val="New0"/>
              <w:widowControl/>
              <w:spacing w:line="360" w:lineRule="auto"/>
              <w:ind w:right="840"/>
              <w:jc w:val="right"/>
              <w:rPr>
                <w:b/>
                <w:bCs/>
                <w:kern w:val="0"/>
                <w:sz w:val="28"/>
                <w:szCs w:val="28"/>
              </w:rPr>
            </w:pPr>
            <w:r>
              <w:rPr>
                <w:rFonts w:ascii="宋体" w:hAnsi="宋体" w:hint="eastAsia"/>
                <w:b/>
                <w:bCs/>
                <w:kern w:val="0"/>
                <w:sz w:val="28"/>
                <w:szCs w:val="28"/>
              </w:rPr>
              <w:t>班长签名：</w:t>
            </w:r>
            <w:r>
              <w:rPr>
                <w:rFonts w:ascii="宋体" w:hAnsi="宋体"/>
                <w:b/>
                <w:bCs/>
                <w:kern w:val="0"/>
                <w:sz w:val="28"/>
                <w:szCs w:val="28"/>
              </w:rPr>
              <w:t xml:space="preserve"> </w:t>
            </w:r>
            <w:r w:rsidR="00885BFD">
              <w:rPr>
                <w:rFonts w:ascii="宋体" w:hAnsi="宋体" w:hint="eastAsia"/>
                <w:b/>
                <w:bCs/>
                <w:kern w:val="0"/>
                <w:sz w:val="28"/>
                <w:szCs w:val="28"/>
              </w:rPr>
              <w:t>肖捷</w:t>
            </w:r>
            <w:r>
              <w:rPr>
                <w:rFonts w:ascii="宋体" w:hAnsi="宋体"/>
                <w:b/>
                <w:bCs/>
                <w:kern w:val="0"/>
                <w:sz w:val="28"/>
                <w:szCs w:val="28"/>
              </w:rPr>
              <w:t xml:space="preserve">                   </w:t>
            </w:r>
          </w:p>
          <w:p w:rsidR="00C429B2" w:rsidRDefault="00552798" w:rsidP="00146E92">
            <w:pPr>
              <w:pStyle w:val="New0"/>
              <w:widowControl/>
              <w:spacing w:line="360" w:lineRule="auto"/>
              <w:jc w:val="right"/>
              <w:rPr>
                <w:b/>
                <w:bCs/>
                <w:kern w:val="0"/>
                <w:sz w:val="28"/>
                <w:szCs w:val="28"/>
              </w:rPr>
            </w:pPr>
            <w:r>
              <w:rPr>
                <w:rFonts w:ascii="宋体" w:hAnsi="宋体"/>
                <w:b/>
                <w:bCs/>
                <w:kern w:val="0"/>
                <w:sz w:val="28"/>
                <w:szCs w:val="28"/>
              </w:rPr>
              <w:t xml:space="preserve">   </w:t>
            </w:r>
            <w:r w:rsidR="00146E92">
              <w:rPr>
                <w:rFonts w:ascii="宋体" w:hAnsi="宋体" w:hint="eastAsia"/>
                <w:b/>
                <w:bCs/>
                <w:kern w:val="0"/>
                <w:sz w:val="28"/>
                <w:szCs w:val="28"/>
              </w:rPr>
              <w:t>2012</w:t>
            </w:r>
            <w:r>
              <w:rPr>
                <w:rFonts w:ascii="宋体" w:hAnsi="宋体"/>
                <w:b/>
                <w:bCs/>
                <w:kern w:val="0"/>
                <w:sz w:val="28"/>
                <w:szCs w:val="28"/>
              </w:rPr>
              <w:t xml:space="preserve"> </w:t>
            </w:r>
            <w:r>
              <w:rPr>
                <w:rFonts w:ascii="宋体" w:hAnsi="宋体" w:hint="eastAsia"/>
                <w:b/>
                <w:bCs/>
                <w:kern w:val="0"/>
                <w:sz w:val="28"/>
                <w:szCs w:val="28"/>
              </w:rPr>
              <w:t>年</w:t>
            </w:r>
            <w:r w:rsidR="00146E92">
              <w:rPr>
                <w:rFonts w:ascii="宋体" w:hAnsi="宋体"/>
                <w:b/>
                <w:bCs/>
                <w:kern w:val="0"/>
                <w:sz w:val="28"/>
                <w:szCs w:val="28"/>
              </w:rPr>
              <w:t xml:space="preserve"> </w:t>
            </w:r>
            <w:r w:rsidR="00146E92">
              <w:rPr>
                <w:rFonts w:ascii="宋体" w:hAnsi="宋体" w:hint="eastAsia"/>
                <w:b/>
                <w:bCs/>
                <w:kern w:val="0"/>
                <w:sz w:val="28"/>
                <w:szCs w:val="28"/>
              </w:rPr>
              <w:t>12</w:t>
            </w:r>
            <w:r>
              <w:rPr>
                <w:rFonts w:ascii="宋体" w:hAnsi="宋体"/>
                <w:b/>
                <w:bCs/>
                <w:kern w:val="0"/>
                <w:sz w:val="28"/>
                <w:szCs w:val="28"/>
              </w:rPr>
              <w:t xml:space="preserve"> </w:t>
            </w:r>
            <w:r>
              <w:rPr>
                <w:rFonts w:ascii="宋体" w:hAnsi="宋体" w:hint="eastAsia"/>
                <w:b/>
                <w:bCs/>
                <w:kern w:val="0"/>
                <w:sz w:val="28"/>
                <w:szCs w:val="28"/>
              </w:rPr>
              <w:t>月</w:t>
            </w:r>
            <w:r w:rsidR="00146E92">
              <w:rPr>
                <w:rFonts w:ascii="宋体" w:hAnsi="宋体"/>
                <w:b/>
                <w:bCs/>
                <w:kern w:val="0"/>
                <w:sz w:val="28"/>
                <w:szCs w:val="28"/>
              </w:rPr>
              <w:t xml:space="preserve"> </w:t>
            </w:r>
            <w:r w:rsidR="00146E92">
              <w:rPr>
                <w:rFonts w:ascii="宋体" w:hAnsi="宋体" w:hint="eastAsia"/>
                <w:b/>
                <w:bCs/>
                <w:kern w:val="0"/>
                <w:sz w:val="28"/>
                <w:szCs w:val="28"/>
              </w:rPr>
              <w:t>6</w:t>
            </w:r>
            <w:r>
              <w:rPr>
                <w:rFonts w:ascii="宋体" w:hAnsi="宋体"/>
                <w:b/>
                <w:bCs/>
                <w:kern w:val="0"/>
                <w:sz w:val="28"/>
                <w:szCs w:val="28"/>
              </w:rPr>
              <w:t xml:space="preserve"> </w:t>
            </w:r>
            <w:r>
              <w:rPr>
                <w:rFonts w:ascii="宋体" w:hAnsi="宋体" w:hint="eastAsia"/>
                <w:b/>
                <w:bCs/>
                <w:kern w:val="0"/>
                <w:sz w:val="28"/>
                <w:szCs w:val="28"/>
              </w:rPr>
              <w:t>日</w:t>
            </w:r>
          </w:p>
        </w:tc>
      </w:tr>
      <w:tr w:rsidR="00C429B2">
        <w:trPr>
          <w:trHeight w:val="2753"/>
        </w:trPr>
        <w:tc>
          <w:tcPr>
            <w:tcW w:w="9360" w:type="dxa"/>
            <w:gridSpan w:val="4"/>
            <w:tcBorders>
              <w:top w:val="single" w:sz="4" w:space="0" w:color="000000"/>
              <w:left w:val="single" w:sz="4" w:space="0" w:color="000000"/>
              <w:bottom w:val="single" w:sz="4" w:space="0" w:color="000000"/>
              <w:right w:val="single" w:sz="4" w:space="0" w:color="000000"/>
            </w:tcBorders>
          </w:tcPr>
          <w:p w:rsidR="00C429B2" w:rsidRDefault="00552798">
            <w:pPr>
              <w:pStyle w:val="New0"/>
              <w:widowControl/>
              <w:spacing w:line="360" w:lineRule="auto"/>
              <w:ind w:right="1400"/>
              <w:rPr>
                <w:b/>
                <w:bCs/>
                <w:kern w:val="0"/>
                <w:sz w:val="28"/>
                <w:szCs w:val="28"/>
              </w:rPr>
            </w:pPr>
            <w:r>
              <w:rPr>
                <w:rFonts w:ascii="宋体" w:hAnsi="宋体" w:hint="eastAsia"/>
                <w:b/>
                <w:bCs/>
                <w:kern w:val="0"/>
                <w:sz w:val="28"/>
                <w:szCs w:val="28"/>
              </w:rPr>
              <w:lastRenderedPageBreak/>
              <w:t>学院意见：</w:t>
            </w:r>
          </w:p>
          <w:p w:rsidR="00C429B2" w:rsidRDefault="00C429B2">
            <w:pPr>
              <w:pStyle w:val="New0"/>
              <w:widowControl/>
              <w:spacing w:line="360" w:lineRule="auto"/>
              <w:ind w:right="1400"/>
              <w:rPr>
                <w:b/>
                <w:bCs/>
                <w:kern w:val="0"/>
                <w:sz w:val="28"/>
                <w:szCs w:val="28"/>
              </w:rPr>
            </w:pPr>
          </w:p>
          <w:p w:rsidR="00C429B2" w:rsidRDefault="00552798">
            <w:pPr>
              <w:pStyle w:val="New0"/>
              <w:widowControl/>
              <w:spacing w:line="360" w:lineRule="auto"/>
              <w:ind w:right="1120"/>
              <w:jc w:val="center"/>
              <w:rPr>
                <w:b/>
                <w:bCs/>
                <w:kern w:val="0"/>
                <w:sz w:val="28"/>
                <w:szCs w:val="28"/>
              </w:rPr>
            </w:pPr>
            <w:r>
              <w:rPr>
                <w:rFonts w:ascii="宋体" w:hAnsi="宋体"/>
                <w:b/>
                <w:bCs/>
                <w:kern w:val="0"/>
                <w:sz w:val="28"/>
                <w:szCs w:val="28"/>
              </w:rPr>
              <w:t xml:space="preserve">                                      </w:t>
            </w:r>
            <w:r>
              <w:rPr>
                <w:rFonts w:ascii="宋体" w:hAnsi="宋体" w:hint="eastAsia"/>
                <w:b/>
                <w:bCs/>
                <w:kern w:val="0"/>
                <w:sz w:val="28"/>
                <w:szCs w:val="28"/>
              </w:rPr>
              <w:t>负责人签名：</w:t>
            </w:r>
          </w:p>
          <w:p w:rsidR="00C429B2" w:rsidRDefault="00552798">
            <w:pPr>
              <w:pStyle w:val="New0"/>
              <w:widowControl/>
              <w:spacing w:line="360" w:lineRule="auto"/>
              <w:jc w:val="right"/>
              <w:rPr>
                <w:b/>
                <w:bCs/>
                <w:kern w:val="0"/>
                <w:sz w:val="28"/>
                <w:szCs w:val="28"/>
              </w:rPr>
            </w:pPr>
            <w:r>
              <w:rPr>
                <w:rFonts w:ascii="宋体" w:hAnsi="宋体"/>
                <w:b/>
                <w:bCs/>
                <w:kern w:val="0"/>
                <w:sz w:val="28"/>
                <w:szCs w:val="28"/>
              </w:rPr>
              <w:t xml:space="preserve">        </w:t>
            </w:r>
            <w:r>
              <w:rPr>
                <w:rFonts w:ascii="宋体" w:hAnsi="宋体" w:hint="eastAsia"/>
                <w:b/>
                <w:bCs/>
                <w:kern w:val="0"/>
                <w:sz w:val="28"/>
                <w:szCs w:val="28"/>
              </w:rPr>
              <w:t>年</w:t>
            </w:r>
            <w:r>
              <w:rPr>
                <w:rFonts w:ascii="宋体" w:hAnsi="宋体"/>
                <w:b/>
                <w:bCs/>
                <w:kern w:val="0"/>
                <w:sz w:val="28"/>
                <w:szCs w:val="28"/>
              </w:rPr>
              <w:t xml:space="preserve">    </w:t>
            </w:r>
            <w:r>
              <w:rPr>
                <w:rFonts w:ascii="宋体" w:hAnsi="宋体" w:hint="eastAsia"/>
                <w:b/>
                <w:bCs/>
                <w:kern w:val="0"/>
                <w:sz w:val="28"/>
                <w:szCs w:val="28"/>
              </w:rPr>
              <w:t>月</w:t>
            </w:r>
            <w:r>
              <w:rPr>
                <w:rFonts w:ascii="宋体" w:hAnsi="宋体"/>
                <w:b/>
                <w:bCs/>
                <w:kern w:val="0"/>
                <w:sz w:val="28"/>
                <w:szCs w:val="28"/>
              </w:rPr>
              <w:t xml:space="preserve">    </w:t>
            </w:r>
            <w:r>
              <w:rPr>
                <w:rFonts w:ascii="宋体" w:hAnsi="宋体" w:hint="eastAsia"/>
                <w:b/>
                <w:bCs/>
                <w:kern w:val="0"/>
                <w:sz w:val="28"/>
                <w:szCs w:val="28"/>
              </w:rPr>
              <w:t>日</w:t>
            </w:r>
          </w:p>
        </w:tc>
      </w:tr>
    </w:tbl>
    <w:p w:rsidR="00552798" w:rsidRPr="0065580B" w:rsidRDefault="00552798" w:rsidP="0065580B">
      <w:pPr>
        <w:pStyle w:val="New0"/>
        <w:widowControl/>
        <w:spacing w:line="360" w:lineRule="auto"/>
        <w:ind w:left="420" w:hangingChars="200" w:hanging="420"/>
        <w:rPr>
          <w:rFonts w:ascii="宋体" w:hAnsi="宋体"/>
          <w:kern w:val="0"/>
          <w:szCs w:val="21"/>
        </w:rPr>
      </w:pPr>
      <w:r>
        <w:rPr>
          <w:rFonts w:ascii="宋体" w:hAnsi="宋体" w:hint="eastAsia"/>
          <w:kern w:val="0"/>
          <w:szCs w:val="21"/>
        </w:rPr>
        <w:t>注：班级创建活动方案要实现个人风格与集体风貌的结合，突出班级创建的标识与特色、口号与创意，线上和线下表现一致，字数控制在1000字之内。</w:t>
      </w:r>
      <w:r w:rsidR="001D1DED">
        <w:rPr>
          <w:rFonts w:ascii="宋体" w:hAnsi="宋体"/>
          <w:kern w:val="0"/>
          <w:szCs w:val="21"/>
        </w:rPr>
        <w:t xml:space="preserve"> </w:t>
      </w:r>
    </w:p>
    <w:sectPr w:rsidR="00552798" w:rsidRPr="0065580B" w:rsidSect="00C429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71" w:rsidRDefault="00916071" w:rsidP="00BD2EC2">
      <w:r>
        <w:separator/>
      </w:r>
    </w:p>
  </w:endnote>
  <w:endnote w:type="continuationSeparator" w:id="1">
    <w:p w:rsidR="00916071" w:rsidRDefault="00916071" w:rsidP="00BD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0E" w:rsidRDefault="009D7D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0E" w:rsidRDefault="009D7D0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0E" w:rsidRDefault="009D7D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71" w:rsidRDefault="00916071" w:rsidP="00BD2EC2">
      <w:r>
        <w:separator/>
      </w:r>
    </w:p>
  </w:footnote>
  <w:footnote w:type="continuationSeparator" w:id="1">
    <w:p w:rsidR="00916071" w:rsidRDefault="00916071" w:rsidP="00BD2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0E" w:rsidRDefault="009D7D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0E" w:rsidRDefault="009D7D0E" w:rsidP="009D7D0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0E" w:rsidRDefault="009D7D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B"/>
    <w:multiLevelType w:val="multilevel"/>
    <w:tmpl w:val="0000000B"/>
    <w:lvl w:ilvl="0">
      <w:start w:val="1"/>
      <w:numFmt w:val="japaneseCounting"/>
      <w:lvlText w:val="%1、"/>
      <w:lvlJc w:val="left"/>
      <w:pPr>
        <w:ind w:left="932" w:hanging="480"/>
      </w:pPr>
      <w:rPr>
        <w:rFonts w:hint="default"/>
      </w:rPr>
    </w:lvl>
    <w:lvl w:ilvl="1">
      <w:start w:val="1"/>
      <w:numFmt w:val="decimal"/>
      <w:lvlText w:val="（%2）"/>
      <w:lvlJc w:val="left"/>
      <w:pPr>
        <w:ind w:left="1146" w:hanging="720"/>
      </w:pPr>
      <w:rPr>
        <w:rFonts w:ascii="宋体" w:eastAsia="宋体" w:hAnsi="宋体" w:cs="Times New Roman"/>
      </w:rPr>
    </w:lvl>
    <w:lvl w:ilvl="2">
      <w:start w:val="1"/>
      <w:numFmt w:val="lowerRoman"/>
      <w:lvlText w:val="%3."/>
      <w:lvlJc w:val="right"/>
      <w:pPr>
        <w:ind w:left="1712" w:hanging="420"/>
      </w:pPr>
    </w:lvl>
    <w:lvl w:ilvl="3">
      <w:start w:val="1"/>
      <w:numFmt w:val="decimal"/>
      <w:lvlText w:val="%4."/>
      <w:lvlJc w:val="left"/>
      <w:pPr>
        <w:ind w:left="2132" w:hanging="420"/>
      </w:pPr>
    </w:lvl>
    <w:lvl w:ilvl="4">
      <w:start w:val="1"/>
      <w:numFmt w:val="lowerLetter"/>
      <w:lvlText w:val="%5)"/>
      <w:lvlJc w:val="left"/>
      <w:pPr>
        <w:ind w:left="2552" w:hanging="420"/>
      </w:pPr>
    </w:lvl>
    <w:lvl w:ilvl="5">
      <w:start w:val="1"/>
      <w:numFmt w:val="lowerRoman"/>
      <w:lvlText w:val="%6."/>
      <w:lvlJc w:val="right"/>
      <w:pPr>
        <w:ind w:left="2972" w:hanging="420"/>
      </w:pPr>
    </w:lvl>
    <w:lvl w:ilvl="6">
      <w:start w:val="1"/>
      <w:numFmt w:val="decimal"/>
      <w:lvlText w:val="%7."/>
      <w:lvlJc w:val="left"/>
      <w:pPr>
        <w:ind w:left="3392" w:hanging="420"/>
      </w:pPr>
    </w:lvl>
    <w:lvl w:ilvl="7">
      <w:start w:val="1"/>
      <w:numFmt w:val="lowerLetter"/>
      <w:lvlText w:val="%8)"/>
      <w:lvlJc w:val="left"/>
      <w:pPr>
        <w:ind w:left="3812" w:hanging="420"/>
      </w:pPr>
    </w:lvl>
    <w:lvl w:ilvl="8">
      <w:start w:val="1"/>
      <w:numFmt w:val="lowerRoman"/>
      <w:lvlText w:val="%9."/>
      <w:lvlJc w:val="right"/>
      <w:pPr>
        <w:ind w:left="4232" w:hanging="420"/>
      </w:pPr>
    </w:lvl>
  </w:abstractNum>
  <w:abstractNum w:abstractNumId="2">
    <w:nsid w:val="0000000C"/>
    <w:multiLevelType w:val="singleLevel"/>
    <w:tmpl w:val="0000000C"/>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33E3"/>
    <w:rsid w:val="000F08E7"/>
    <w:rsid w:val="00146E92"/>
    <w:rsid w:val="00172A27"/>
    <w:rsid w:val="001D1DED"/>
    <w:rsid w:val="002B36C6"/>
    <w:rsid w:val="00552798"/>
    <w:rsid w:val="005A5846"/>
    <w:rsid w:val="005E31FC"/>
    <w:rsid w:val="00633259"/>
    <w:rsid w:val="0065580B"/>
    <w:rsid w:val="00885BFD"/>
    <w:rsid w:val="00906C8B"/>
    <w:rsid w:val="00916071"/>
    <w:rsid w:val="009D7D0E"/>
    <w:rsid w:val="00A60D70"/>
    <w:rsid w:val="00BC52F6"/>
    <w:rsid w:val="00BD2EC2"/>
    <w:rsid w:val="00C429B2"/>
    <w:rsid w:val="00E2074A"/>
    <w:rsid w:val="00ED60AC"/>
    <w:rsid w:val="00F07891"/>
    <w:rsid w:val="00FE5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
    <w:name w:val="超链接 New"/>
    <w:rsid w:val="00C429B2"/>
    <w:rPr>
      <w:color w:val="0000FF"/>
      <w:u w:val="single"/>
    </w:rPr>
  </w:style>
  <w:style w:type="paragraph" w:customStyle="1" w:styleId="New0">
    <w:name w:val="正文 New"/>
    <w:rsid w:val="00C429B2"/>
    <w:pPr>
      <w:widowControl w:val="0"/>
      <w:jc w:val="both"/>
    </w:pPr>
    <w:rPr>
      <w:kern w:val="2"/>
      <w:sz w:val="21"/>
      <w:szCs w:val="24"/>
    </w:rPr>
  </w:style>
  <w:style w:type="paragraph" w:customStyle="1" w:styleId="NewNew">
    <w:name w:val="正文 New New"/>
    <w:rsid w:val="00C429B2"/>
    <w:pPr>
      <w:widowControl w:val="0"/>
      <w:jc w:val="both"/>
    </w:pPr>
    <w:rPr>
      <w:kern w:val="2"/>
      <w:sz w:val="21"/>
      <w:szCs w:val="24"/>
    </w:rPr>
  </w:style>
  <w:style w:type="paragraph" w:styleId="a3">
    <w:name w:val="header"/>
    <w:basedOn w:val="a"/>
    <w:rsid w:val="00C429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429B2"/>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A18-CC30-4718-8894-C4785C23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220</Words>
  <Characters>1257</Characters>
  <Application>Microsoft Office Word</Application>
  <DocSecurity>0</DocSecurity>
  <PresentationFormat/>
  <Lines>10</Lines>
  <Paragraphs>2</Paragraphs>
  <Slides>0</Slides>
  <Notes>0</Notes>
  <HiddenSlides>0</HiddenSlides>
  <MMClips>0</MMClips>
  <ScaleCrop>false</ScaleCrop>
  <Manager/>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关于开展第二届“超级梦想班级”评选活动的通知</dc:title>
  <dc:subject/>
  <dc:creator>Administrator</dc:creator>
  <cp:keywords/>
  <dc:description/>
  <cp:lastModifiedBy>微软用户</cp:lastModifiedBy>
  <cp:revision>20</cp:revision>
  <dcterms:created xsi:type="dcterms:W3CDTF">2012-12-06T11:48:00Z</dcterms:created>
  <dcterms:modified xsi:type="dcterms:W3CDTF">2013-12-05T00:51:00Z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